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0E" w:rsidRDefault="0083605E" w:rsidP="0083605E">
      <w:pPr>
        <w:tabs>
          <w:tab w:val="left" w:pos="540"/>
          <w:tab w:val="left" w:pos="720"/>
        </w:tabs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6594294" cy="937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294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24E" w:rsidRPr="00AE424E" w:rsidRDefault="00AE424E" w:rsidP="00170DB0">
      <w:pPr>
        <w:tabs>
          <w:tab w:val="left" w:pos="540"/>
          <w:tab w:val="left" w:pos="72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современных условиях профессионального образования недостаточное внимание уделяется практико - ориентированной подготовке будущих специалистов, поэтому  выпускник вуза, колледжа вынужден в максимально короткие сроки адаптироваться в новых для него условиях практической деяте</w:t>
      </w:r>
      <w:r w:rsid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льности. Сегодня  наставничество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заслуживает самого пристального внимания, в нем отражена жизненная необходимость выпускника учебного заведения получить поддержку опытного профессионала, который способен предложить практическую и теоретическую помощь на рабочем месте. </w:t>
      </w:r>
      <w:r w:rsidR="002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2D43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D43CD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Ыныргинская</w:t>
      </w:r>
      <w:proofErr w:type="spellEnd"/>
      <w:r w:rsid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2D43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наставничества затрагивает интересы  трёх субъектов взаимодействия: обучаемого, самого наставника и организации-работодателя.</w:t>
      </w:r>
    </w:p>
    <w:p w:rsidR="00B83551" w:rsidRDefault="00B83551" w:rsidP="00B83551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школе нужен профессиональный </w:t>
      </w:r>
      <w:r w:rsidRP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компетентный, самостоятельно мыслящий педагог, психически и технологически способный к реализации гуманистических ценностей на практике, к осмысленному включению в инновационные процессы. Однако, как показывает анализ школьной действительности и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педагогических исследований,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сложно.</w:t>
      </w:r>
    </w:p>
    <w:p w:rsidR="00AE424E" w:rsidRDefault="00AE424E" w:rsidP="002D43CD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Решить эту стратегическую задачу поможет создание гибкой и мобильной системы наставничества, способной оптимизировать процесс профессионального становления молодого учителя, сформировать у него мотивации к самосовершенствованию, саморазвитию, самореализации. В этой системе отражена жизненная необходимость молодого специалиста получить поддержку опытного педагога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наставника, который готов оказать ему практическую и теоретическую помощь на рабочем месте и повысить его профессиональную компетентность. Возврат к наставничеству в современном образовательном процессе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применить этот тип отношений как резерв успешного управления профессиональным становлением личности.</w:t>
      </w:r>
    </w:p>
    <w:p w:rsidR="00AE424E" w:rsidRPr="008D0E1B" w:rsidRDefault="00AE424E" w:rsidP="008D0E1B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1.Цель программы:</w:t>
      </w:r>
      <w:r w:rsidRPr="00AE4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4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 постепенное вовлечение молодого учителя во все сферы профессиональной деятельности; способствовать становлению професс</w:t>
      </w:r>
      <w:r w:rsidR="008D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иональной деятельности педагога; </w:t>
      </w:r>
      <w:r w:rsidR="008D0E1B" w:rsidRPr="008D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самореализации, для приобретения ими практических навыков, необходимых для педагогической деятельности, закрепления молодых специалистов в коллективе. 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Задачи программы:</w:t>
      </w:r>
    </w:p>
    <w:p w:rsidR="00AE424E" w:rsidRPr="00AE424E" w:rsidRDefault="00AE424E" w:rsidP="00AE424E">
      <w:pPr>
        <w:numPr>
          <w:ilvl w:val="0"/>
          <w:numId w:val="2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 воспитывать у молодых специалистов потребность в непрерывном самообразовании </w:t>
      </w:r>
    </w:p>
    <w:p w:rsidR="00AE424E" w:rsidRPr="00AE424E" w:rsidRDefault="00AE424E" w:rsidP="00AE424E">
      <w:pPr>
        <w:numPr>
          <w:ilvl w:val="0"/>
          <w:numId w:val="2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 </w:t>
      </w:r>
    </w:p>
    <w:p w:rsidR="00AE424E" w:rsidRPr="00AE424E" w:rsidRDefault="00AE424E" w:rsidP="00AE424E">
      <w:pPr>
        <w:numPr>
          <w:ilvl w:val="0"/>
          <w:numId w:val="2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профессиональной адаптации молодого педагога в коллективе.</w:t>
      </w:r>
    </w:p>
    <w:p w:rsidR="00AE424E" w:rsidRPr="002D43CD" w:rsidRDefault="00AE424E" w:rsidP="002D43CD">
      <w:pPr>
        <w:numPr>
          <w:ilvl w:val="0"/>
          <w:numId w:val="2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AE424E" w:rsidRPr="00B83551" w:rsidRDefault="00AE424E" w:rsidP="00B83551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Планируемые результаты</w:t>
      </w:r>
      <w:r w:rsidRPr="00AE42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AE4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Программы:</w:t>
      </w:r>
    </w:p>
    <w:p w:rsidR="00AE424E" w:rsidRPr="00AE424E" w:rsidRDefault="00AE424E" w:rsidP="00AE424E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молодого специалиста, в будущем состоявшегося Учителя;</w:t>
      </w:r>
    </w:p>
    <w:p w:rsidR="00AE424E" w:rsidRPr="00AE424E" w:rsidRDefault="00AE424E" w:rsidP="00AE424E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методической работы;</w:t>
      </w:r>
    </w:p>
    <w:p w:rsidR="00AE424E" w:rsidRPr="00AE424E" w:rsidRDefault="00AE424E" w:rsidP="00AE424E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образования; </w:t>
      </w:r>
    </w:p>
    <w:p w:rsidR="00AE424E" w:rsidRPr="002D43CD" w:rsidRDefault="00AE424E" w:rsidP="002D43CD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аналитической культуры всех участников учебно-воспитательного процесса.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Индикативные показатели Программы: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планировать учебную деятельность,  как собственную, так и ученическую, на основе творческого поиска через самообразование;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методикой проведения нетрадиционных уроков;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классом на основе изучения личности ребенка, проводить индивидуальную работу;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проектировать воспитательную систему;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умение индивидуально работать с детьми;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системой контроля и оценки знаний учащихся;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молодого учителя как учителя-профессионала;</w:t>
      </w:r>
    </w:p>
    <w:p w:rsidR="00AE424E" w:rsidRPr="002D43CD" w:rsidRDefault="00AE424E" w:rsidP="002D43CD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методической, интеллектуальной культуры учителя;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Организация работы по программе: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молодыми специалистами ведется по плану, составленному к началу учебного года. </w:t>
      </w:r>
    </w:p>
    <w:p w:rsidR="00AE424E" w:rsidRPr="00303BC6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 работы по реализации Программы</w:t>
      </w:r>
    </w:p>
    <w:p w:rsidR="00AE424E" w:rsidRPr="00AE424E" w:rsidRDefault="00303BC6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E424E"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E424E"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планов работы с молодыми специалистами.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  <w:r w:rsidR="00D7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информационно-методического центра включает: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создание оптимальных условий для успешной работы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проведение индивидуальных бесед и консультаций с молодыми специалистами;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* оказание практической помощи по планированию и проведению уроков, в том числе предварительную работу с конспектами уроков и анализ проведённых уроков;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проведение диагностики уровня профессиональной компетентности молодых специалистов, систематическое изучение их методических и педагогических проблем.</w:t>
      </w:r>
    </w:p>
    <w:p w:rsidR="00AE424E" w:rsidRPr="00AE424E" w:rsidRDefault="00303BC6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E424E"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E424E"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Проведение анкетирования и составление информационной карточки молодого учителя.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дней работы молодого учителя проводится анкетирование – своеобразное микроисследование, позволяющее выявить потенциальные возможности педагогов в обучении, воспитании, проведении экспериментальной работы, диагностика профессионального мастерства. Заполняется информационная карта молодого специалиста. </w:t>
      </w:r>
    </w:p>
    <w:p w:rsidR="00AE424E" w:rsidRPr="00AE424E" w:rsidRDefault="00303BC6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E424E"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E424E"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Организация наставничества. Закрепление педагогов-наставников за молодыми специалистами и организация их работы. 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наставника заключается в оказании помощи по анализу программ, конструированию урока, подборе методического и дидактического оснащения, работе с нормативными документами, соблюдении научной организации 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 учителя, корректированию результативности профессиональной деятельности молодого учителя.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Наставник не контролирует, а способствует быстрейшей адаптации молодого специалиста к педагогической деятельности в школе, предоставляя ему методическую, психолого-педагогическую, управленческую, нормативно-правовую информацию.</w:t>
      </w:r>
    </w:p>
    <w:p w:rsidR="00AE424E" w:rsidRPr="00AE424E" w:rsidRDefault="00303BC6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E424E"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4 . </w:t>
      </w:r>
      <w:r w:rsidR="00AE424E"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плана работы молодого специалиста.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молодого специалиста включает в себя анализ учебной программы, выявление трудных тем; систему работы с правилами ведения школьной документации, составление планов проведения различных этапов урока, анализ различного рода работ учащихся; заполнение листа самооценки молодого специалиста, в котором выявляется, что знает и умеет молодой специалист и на каком уровне, а также с какими затруднениями сталкивается в своей работе молодой учитель.</w:t>
      </w:r>
    </w:p>
    <w:p w:rsidR="00AE424E" w:rsidRPr="002D43CD" w:rsidRDefault="00EB58AA" w:rsidP="002D43CD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424E"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424E"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по П</w:t>
      </w:r>
      <w:r w:rsidR="008D0E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рограмме «Школа наставничества</w:t>
      </w:r>
      <w:r w:rsidR="00AE424E"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– составная  часть методической службы.</w:t>
      </w:r>
    </w:p>
    <w:p w:rsidR="00AE424E" w:rsidRPr="00AE424E" w:rsidRDefault="00EB58AA" w:rsidP="00EB58AA">
      <w:pPr>
        <w:tabs>
          <w:tab w:val="left" w:pos="540"/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</w:t>
      </w:r>
      <w:r w:rsidR="00AE424E"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Этапы реализации Программы: </w:t>
      </w:r>
    </w:p>
    <w:p w:rsidR="00AE424E" w:rsidRPr="00AE424E" w:rsidRDefault="00AE424E" w:rsidP="00AE424E">
      <w:pPr>
        <w:tabs>
          <w:tab w:val="left" w:pos="54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этап – диагностический</w:t>
      </w:r>
    </w:p>
    <w:p w:rsidR="00AE424E" w:rsidRPr="00AE424E" w:rsidRDefault="00AE424E" w:rsidP="00AE424E">
      <w:pPr>
        <w:tabs>
          <w:tab w:val="left" w:pos="54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этап – самостоятельный творческий поиск</w:t>
      </w:r>
    </w:p>
    <w:p w:rsidR="00AE424E" w:rsidRPr="00AE424E" w:rsidRDefault="00AE424E" w:rsidP="00AE424E">
      <w:pPr>
        <w:tabs>
          <w:tab w:val="left" w:pos="54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3 этап – оценочно-рефлексивный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(1 год работы)</w:t>
      </w:r>
    </w:p>
    <w:p w:rsidR="00AE424E" w:rsidRPr="002D43CD" w:rsidRDefault="00AE424E" w:rsidP="002D43CD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«Знания и умения учителя - залог творчества и успеха учащихся»</w:t>
      </w:r>
    </w:p>
    <w:tbl>
      <w:tblPr>
        <w:tblW w:w="10956" w:type="dxa"/>
        <w:tblInd w:w="-318" w:type="dxa"/>
        <w:tblLayout w:type="fixed"/>
        <w:tblLook w:val="0000"/>
      </w:tblPr>
      <w:tblGrid>
        <w:gridCol w:w="776"/>
        <w:gridCol w:w="1777"/>
        <w:gridCol w:w="7229"/>
        <w:gridCol w:w="1174"/>
      </w:tblGrid>
      <w:tr w:rsidR="00AE424E" w:rsidRPr="00AE424E" w:rsidTr="002D43C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Краткий обзор </w:t>
            </w:r>
            <w:proofErr w:type="gramStart"/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рассматриваемых</w:t>
            </w:r>
            <w:proofErr w:type="gramEnd"/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E424E" w:rsidRPr="00AE424E" w:rsidRDefault="002D43CD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AE424E"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AE424E" w:rsidRPr="00AE424E" w:rsidTr="002D43C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учителем. 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мероприятия:</w:t>
            </w:r>
          </w:p>
          <w:p w:rsidR="00AE424E" w:rsidRPr="00AE424E" w:rsidRDefault="00AE424E" w:rsidP="00AE424E">
            <w:pPr>
              <w:numPr>
                <w:ilvl w:val="1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900" w:right="57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собеседование с молодым специалистом;</w:t>
            </w:r>
          </w:p>
          <w:p w:rsidR="00AE424E" w:rsidRPr="00AE424E" w:rsidRDefault="00AE424E" w:rsidP="00AE424E">
            <w:pPr>
              <w:numPr>
                <w:ilvl w:val="1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900" w:right="57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традициями школы; </w:t>
            </w:r>
          </w:p>
          <w:p w:rsidR="00AE424E" w:rsidRPr="00AE424E" w:rsidRDefault="00AE424E" w:rsidP="00AE424E">
            <w:pPr>
              <w:numPr>
                <w:ilvl w:val="1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900" w:right="57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назначение наставников.</w:t>
            </w:r>
          </w:p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умений и навыков молодого учителя.</w:t>
            </w:r>
          </w:p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информационной карточки. </w:t>
            </w:r>
          </w:p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Общая характеристика основных проблем </w:t>
            </w: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начинающего педагога.</w:t>
            </w:r>
          </w:p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работы с молодыми специалистами.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</w:tr>
      <w:tr w:rsidR="00AE424E" w:rsidRPr="00AE424E" w:rsidTr="002D43C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нормативно-правовой базы. Ведение документации.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«Закона об образовании», документов Министерства образования, локальных актов школы, включающих в себя положения о заполнении, ведении и проверке классных журналов, тетрадей и дневников учащихся; положение о предметном кружке, факультативе, курсе по выбору; положение о дежурном классе и дежурном учителе, документы НОТ.</w:t>
            </w:r>
          </w:p>
          <w:p w:rsidR="00AE424E" w:rsidRPr="00AE424E" w:rsidRDefault="00AE424E" w:rsidP="00AE424E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УМК, предметными программами.</w:t>
            </w:r>
          </w:p>
          <w:p w:rsidR="00AE424E" w:rsidRPr="00AE424E" w:rsidRDefault="00AE424E" w:rsidP="00AE424E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календарных и поурочных планов молодых специалистов.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162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E424E" w:rsidRPr="00AE424E" w:rsidTr="002D43C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учителя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 w:firstLine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Традиционно посвящение в учителя проводится на торжественном собрании, посвященном Дню учителя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E424E" w:rsidRPr="00AE424E" w:rsidTr="002D43CD">
        <w:trPr>
          <w:trHeight w:val="21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урок. Требования к организации.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требования к уроку. 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Семинар-практикум «Типы и формы уроков, факторы, влияющие на качество преподавания». 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Подробный анализ типов и структуры уроков в соответствии с классификацией по основной дидактической задаче.</w:t>
            </w:r>
            <w:r w:rsidRPr="00AE4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обучения формам организации уроков.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схема тематического плана урока.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открытых уроков.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Санитарно-гигиенические требования к обучению школьников.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«Оптимизация выбора методов и средств обучения при организации разных видов урока»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E424E" w:rsidRPr="00AE424E" w:rsidTr="002D43C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знаний, умений, навыков учащихся. Виды контроля.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Оценивание знаний учащихся: теория, психология,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практика. </w:t>
            </w:r>
          </w:p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оценивания учебной деятельности</w:t>
            </w:r>
            <w:r w:rsidRPr="00AE4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контроля и их рациональное использование на различных этапах изучения программного материала.</w:t>
            </w:r>
          </w:p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мониторинговых исследований: образцы составления обобщающих таблиц, отслеживающих результаты учебной деятельности учащихся и педагогической деятельности учителя, способы определения рейтинга учебных достижений учащихся и выявления степени </w:t>
            </w:r>
            <w:proofErr w:type="spellStart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учащихся, бланк анализа проведённых контрольных работ и мониторинговых исследований </w:t>
            </w:r>
          </w:p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мер, направленных на предупреждение неуспеваемости школьников. 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дифференцированного подхода к учащимся»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рь</w:t>
            </w:r>
          </w:p>
        </w:tc>
      </w:tr>
      <w:tr w:rsidR="00AE424E" w:rsidRPr="00AE424E" w:rsidTr="002D43C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устойчивость учителя. Функция общения на уроке.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Дискуссия на тему: «Трудная ситуация на уроке и ваш выход из неё». Общая схема анализа причин конфликтных ситуаций  </w:t>
            </w:r>
          </w:p>
          <w:p w:rsidR="00AE424E" w:rsidRPr="00AE424E" w:rsidRDefault="00AE424E" w:rsidP="00AE424E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различных стилей педагогического общения. Преимущества демократического стиля общения. </w:t>
            </w:r>
          </w:p>
          <w:p w:rsidR="00AE424E" w:rsidRPr="00AE424E" w:rsidRDefault="00AE424E" w:rsidP="00AE424E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методических разработок: «Система мер, направленных на предупреждение неуспеваемости учащихся»; «Анализ внеклассного мероприятия», «Методика проведения родительского собрания», «Тематика родительских собраний»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Психологические тренинги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«Учусь строить отношения», «Анализ педагогических ситуаций»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AE424E" w:rsidRPr="00AE424E" w:rsidTr="002D43C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Самообразование учителя –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лучшее обучение.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8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 методической темы. Планирование  работы над методической темой на год: схема плана работы над методической темой (программа саморазвития)</w:t>
            </w:r>
          </w:p>
          <w:p w:rsidR="00AE424E" w:rsidRPr="00AE424E" w:rsidRDefault="00AE424E" w:rsidP="00AE424E">
            <w:pPr>
              <w:numPr>
                <w:ilvl w:val="0"/>
                <w:numId w:val="8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Микроисследование организации работы с начинающими педагогами в школе и уровни компетенции молодого специалиста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AE424E" w:rsidRPr="00AE424E" w:rsidTr="002D43C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Бенефис молодого учителя.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9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отчёт молодых педагогов.</w:t>
            </w:r>
          </w:p>
          <w:p w:rsidR="00AE424E" w:rsidRPr="00AE424E" w:rsidRDefault="00AE424E" w:rsidP="00AE424E">
            <w:pPr>
              <w:numPr>
                <w:ilvl w:val="0"/>
                <w:numId w:val="9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 учителя-наставника.</w:t>
            </w:r>
          </w:p>
          <w:p w:rsidR="00AE424E" w:rsidRPr="00AE424E" w:rsidRDefault="00AE424E" w:rsidP="002D43CD">
            <w:pPr>
              <w:tabs>
                <w:tab w:val="left" w:pos="540"/>
                <w:tab w:val="left" w:pos="720"/>
              </w:tabs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Круглый стол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«Педагогическая культура учителя – основа </w:t>
            </w:r>
            <w:proofErr w:type="spellStart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гуманизации</w:t>
            </w:r>
            <w:proofErr w:type="spellEnd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учебно-воспитательного процесса»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E424E" w:rsidRPr="00AE424E" w:rsidTr="002D43C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педагогических проблем молодых учителей, выработка необходимых рекомендаций.</w:t>
            </w:r>
          </w:p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молодых специалистов в общешкольных мероприятиях, семинарах, совещаниях и т. 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170DB0" w:rsidRDefault="00170DB0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(2 год работы)</w:t>
      </w:r>
    </w:p>
    <w:p w:rsidR="00AE424E" w:rsidRPr="002D43CD" w:rsidRDefault="00AE424E" w:rsidP="002D43CD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«Самостоятельный творческий поиск»</w:t>
      </w:r>
    </w:p>
    <w:tbl>
      <w:tblPr>
        <w:tblW w:w="11057" w:type="dxa"/>
        <w:tblInd w:w="-318" w:type="dxa"/>
        <w:tblLayout w:type="fixed"/>
        <w:tblLook w:val="0000"/>
      </w:tblPr>
      <w:tblGrid>
        <w:gridCol w:w="710"/>
        <w:gridCol w:w="2977"/>
        <w:gridCol w:w="5953"/>
        <w:gridCol w:w="1417"/>
      </w:tblGrid>
      <w:tr w:rsidR="00AE424E" w:rsidRPr="00AE424E" w:rsidTr="00DD7356">
        <w:trPr>
          <w:trHeight w:val="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Краткий обзор рассматриваемых вопросов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2D43CD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AE424E" w:rsidRPr="00AE424E" w:rsidTr="00DD7356">
        <w:trPr>
          <w:trHeight w:val="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170DB0" w:rsidP="00170DB0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«Школы молодого специалиста»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и утверждение плана работы с молодыми специалистами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2D43CD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AE424E" w:rsidRPr="00AE424E" w:rsidTr="00DD7356">
        <w:trPr>
          <w:trHeight w:val="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нормативно-правовой базы. Ведение документации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изменений в программах, учебных планах, других документах к началу учебного года.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2D43CD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E424E" w:rsidRPr="00AE424E" w:rsidTr="00DD7356">
        <w:trPr>
          <w:trHeight w:val="36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 руководство. Составление характеристики класса с учётом возрастных особенностей учащихся.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воспитательной системы класса (диагностическое исследование целей класса, проектирование целей, деятельность по сплочению и развитию классного коллектива, критерии и способы изучения эффективности воспитательной системы класса). </w:t>
            </w:r>
          </w:p>
          <w:p w:rsidR="00AE424E" w:rsidRPr="00AE424E" w:rsidRDefault="00AE424E" w:rsidP="00AE424E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планами работы лучших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классных руководителей школы. </w:t>
            </w:r>
          </w:p>
          <w:p w:rsidR="00AE424E" w:rsidRPr="00AE424E" w:rsidRDefault="00AE424E" w:rsidP="00AE424E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плана воспитательной работы классного руководителя</w:t>
            </w:r>
            <w:r w:rsidRPr="00AE4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AE424E" w:rsidRPr="00AE424E" w:rsidRDefault="00AE424E" w:rsidP="00AE424E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составления психолого-педагогической характеристики класса и учащегося. </w:t>
            </w:r>
          </w:p>
          <w:p w:rsidR="00AE424E" w:rsidRPr="00DD7356" w:rsidRDefault="00AE424E" w:rsidP="00DD7356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как урок взаимопонимания.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2D43CD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</w:tc>
      </w:tr>
      <w:tr w:rsidR="00AE424E" w:rsidRPr="00AE424E" w:rsidTr="00DD7356">
        <w:trPr>
          <w:trHeight w:val="1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образовательные технологии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num" w:pos="432"/>
                <w:tab w:val="left" w:pos="540"/>
                <w:tab w:val="left" w:pos="720"/>
              </w:tabs>
              <w:snapToGrid w:val="0"/>
              <w:spacing w:after="0" w:line="360" w:lineRule="auto"/>
              <w:ind w:left="432" w:right="5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Круглый стол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«Учебно-исследовательская деятельность учащихся как модель педагогической технологии»</w:t>
            </w:r>
          </w:p>
          <w:p w:rsidR="00AE424E" w:rsidRPr="00AE424E" w:rsidRDefault="00AE424E" w:rsidP="00DD7356">
            <w:pPr>
              <w:tabs>
                <w:tab w:val="left" w:pos="540"/>
                <w:tab w:val="left" w:pos="720"/>
              </w:tabs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исследовательской работы учащихся, оформление работ, подготовка к выступлению и защите реферата»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2D43CD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proofErr w:type="gramStart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–Д</w:t>
            </w:r>
            <w:proofErr w:type="gramEnd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</w:tr>
      <w:tr w:rsidR="00AE424E" w:rsidRPr="00AE424E" w:rsidTr="00DD7356">
        <w:trPr>
          <w:trHeight w:val="29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целеполагания урока. Самоанализ урока.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целеполагания. Основы самоанализа урока. </w:t>
            </w:r>
            <w:r w:rsidRPr="00AE42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Программа самонаблюдения и </w:t>
            </w:r>
            <w:proofErr w:type="spellStart"/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самооценивания</w:t>
            </w:r>
            <w:proofErr w:type="spellEnd"/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урока.</w:t>
            </w:r>
          </w:p>
          <w:p w:rsidR="00AE424E" w:rsidRPr="00AE424E" w:rsidRDefault="00AE424E" w:rsidP="00AE424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Самоанализ по качеству цели и задач урока.</w:t>
            </w:r>
          </w:p>
          <w:p w:rsidR="00AE424E" w:rsidRPr="00AE424E" w:rsidRDefault="00AE424E" w:rsidP="00AE424E">
            <w:pPr>
              <w:numPr>
                <w:ilvl w:val="0"/>
                <w:numId w:val="11"/>
              </w:numPr>
              <w:tabs>
                <w:tab w:val="left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Образцы самоанализа урока. Сравнительный анализ и самоанализа урока.</w:t>
            </w:r>
            <w:r w:rsidRPr="00AE4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Памятка для проведения самоанализа урока.</w:t>
            </w:r>
          </w:p>
          <w:p w:rsidR="00AE424E" w:rsidRPr="00AE424E" w:rsidRDefault="00AE424E" w:rsidP="00AE424E">
            <w:pPr>
              <w:numPr>
                <w:ilvl w:val="0"/>
                <w:numId w:val="11"/>
              </w:numPr>
              <w:tabs>
                <w:tab w:val="left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Посещения уроков молодых учителей администрацией и учителями-наставниками с целью оказания методической помощи.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24E" w:rsidRPr="00AE424E" w:rsidRDefault="00AE424E" w:rsidP="002D43CD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Февраль</w:t>
            </w:r>
          </w:p>
          <w:p w:rsidR="00AE424E" w:rsidRPr="00AE424E" w:rsidRDefault="00AE424E" w:rsidP="002D43CD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24E" w:rsidRPr="00AE424E" w:rsidTr="00DD7356">
        <w:trPr>
          <w:trHeight w:val="13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урока.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2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для проведения анализа урока. Советы молодому учителю по подготовке урока</w:t>
            </w:r>
          </w:p>
          <w:p w:rsidR="00AE424E" w:rsidRPr="00AE424E" w:rsidRDefault="00AE424E" w:rsidP="00AE424E">
            <w:pPr>
              <w:numPr>
                <w:ilvl w:val="0"/>
                <w:numId w:val="12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Совместный анализ урока учителем и завучем – эффективный способ </w:t>
            </w:r>
            <w:proofErr w:type="spellStart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повышения квалификации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2D43CD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AE424E" w:rsidRPr="00AE424E" w:rsidTr="00DD7356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выставка достижений молодого учителя.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роста профессионализма молодого учителя: </w:t>
            </w:r>
          </w:p>
          <w:p w:rsidR="00AE424E" w:rsidRPr="00AE424E" w:rsidRDefault="00AE424E" w:rsidP="00AE424E">
            <w:pPr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открытые уроки; </w:t>
            </w:r>
          </w:p>
          <w:p w:rsidR="00AE424E" w:rsidRPr="00AE424E" w:rsidRDefault="00AE424E" w:rsidP="00AE424E">
            <w:pPr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выступления-презентации на педсовете по теме самообразования; </w:t>
            </w:r>
          </w:p>
          <w:p w:rsidR="00AE424E" w:rsidRPr="00AE424E" w:rsidRDefault="00AE424E" w:rsidP="00AE424E">
            <w:pPr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методическая выставка (систематизация наработок за 2 года профессиональной деятельности); </w:t>
            </w:r>
          </w:p>
          <w:p w:rsidR="00AE424E" w:rsidRPr="00AE424E" w:rsidRDefault="00AE424E" w:rsidP="00AE424E">
            <w:pPr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представление молодого учителя наставником.</w:t>
            </w:r>
          </w:p>
          <w:p w:rsidR="00AE424E" w:rsidRPr="00AE424E" w:rsidRDefault="00AE424E" w:rsidP="00DD7356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Круглый стол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«Компетенции и компетентность»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2D43CD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Апрель–Май</w:t>
            </w:r>
          </w:p>
        </w:tc>
      </w:tr>
      <w:tr w:rsidR="00AE424E" w:rsidRPr="00AE424E" w:rsidTr="00DD7356">
        <w:trPr>
          <w:trHeight w:val="7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педагогических проблем молодых учителей, выработка необходимых рекомендаций.</w:t>
            </w:r>
          </w:p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молодых специалистов в общешкольных мероприятиях, семинарах, совещаниях и т. 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2D43CD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III</w:t>
      </w: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(3 год работы) </w:t>
      </w:r>
    </w:p>
    <w:p w:rsidR="00AE424E" w:rsidRPr="00DD7356" w:rsidRDefault="00AE424E" w:rsidP="00DD7356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«Выбор индивидуальной линии</w:t>
      </w:r>
      <w:r w:rsidRPr="00AE42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</w:p>
    <w:tbl>
      <w:tblPr>
        <w:tblW w:w="11031" w:type="dxa"/>
        <w:tblInd w:w="-318" w:type="dxa"/>
        <w:tblLayout w:type="fixed"/>
        <w:tblLook w:val="0000"/>
      </w:tblPr>
      <w:tblGrid>
        <w:gridCol w:w="883"/>
        <w:gridCol w:w="3087"/>
        <w:gridCol w:w="5670"/>
        <w:gridCol w:w="1391"/>
      </w:tblGrid>
      <w:tr w:rsidR="00AE424E" w:rsidRPr="00AE424E" w:rsidTr="00DD7356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Краткий обзор рассматриваемых вопросов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AE424E" w:rsidRPr="00AE424E" w:rsidTr="00DD7356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170DB0" w:rsidP="00170DB0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«Школы молодого специалиста»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и утверждение плана работы с молодыми специалистами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AE424E" w:rsidRPr="00AE424E" w:rsidTr="00DD7356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нормативно-правовой базы.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Ведение документации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изменений в программах, учебных планах, других документах к началу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учебного года.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</w:tr>
      <w:tr w:rsidR="00AE424E" w:rsidRPr="00AE424E" w:rsidTr="00DD7356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Аттестация. Требования к квалификации педагогических работников.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3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нормативных документов по аттестации педагогических работников. </w:t>
            </w:r>
          </w:p>
          <w:p w:rsidR="00AE424E" w:rsidRPr="00AE424E" w:rsidRDefault="00AE424E" w:rsidP="00AE424E">
            <w:pPr>
              <w:numPr>
                <w:ilvl w:val="0"/>
                <w:numId w:val="13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Портфолио аттестуемого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– ноябрь </w:t>
            </w:r>
          </w:p>
        </w:tc>
      </w:tr>
      <w:tr w:rsidR="00AE424E" w:rsidRPr="00AE424E" w:rsidTr="00DD7356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Нестандартные формы урока. 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информационных технологий.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4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нестандартных уроков, нестандартные уроки в планах методической работы, карты экспертной оценки проведения нестандартных уроков.</w:t>
            </w:r>
          </w:p>
          <w:p w:rsidR="00AE424E" w:rsidRPr="00AE424E" w:rsidRDefault="00AE424E" w:rsidP="00AE424E">
            <w:pPr>
              <w:numPr>
                <w:ilvl w:val="0"/>
                <w:numId w:val="14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учебной деятельности. Создание программного продукта.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E424E" w:rsidRPr="00AE424E" w:rsidTr="00DD7356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Внеклассная работа по предмету. Вовлечение молодых специалистов в научно-исследовательскую деятельность. Методика работы с одарёнными детьми.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5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методов и форм внеклассной работы по предмету.</w:t>
            </w:r>
          </w:p>
          <w:p w:rsidR="00AE424E" w:rsidRPr="00AE424E" w:rsidRDefault="00AE424E" w:rsidP="00AE424E">
            <w:pPr>
              <w:numPr>
                <w:ilvl w:val="0"/>
                <w:numId w:val="15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работы с одаренными детьми.</w:t>
            </w:r>
          </w:p>
          <w:p w:rsidR="00AE424E" w:rsidRPr="00AE424E" w:rsidRDefault="00AE424E" w:rsidP="00AE424E">
            <w:pPr>
              <w:numPr>
                <w:ilvl w:val="0"/>
                <w:numId w:val="15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«одарённые дети», «высоко мотивированные дети». Качества педагогов, необходимые для работы с одарёнными детьми. Организация научно-исследовательской деятельности учащихся.</w:t>
            </w:r>
          </w:p>
          <w:p w:rsidR="00AE424E" w:rsidRPr="00AE424E" w:rsidRDefault="00AE424E" w:rsidP="00AE424E">
            <w:pPr>
              <w:numPr>
                <w:ilvl w:val="0"/>
                <w:numId w:val="15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Научно-исследовательская деятельность молодых педагогов.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– март </w:t>
            </w:r>
          </w:p>
        </w:tc>
      </w:tr>
      <w:tr w:rsidR="00AE424E" w:rsidRPr="00AE424E" w:rsidTr="00DD7356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C07554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07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квалификации и профессиональная переподготовка.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6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выпускника школы. Социальный заказ общества.</w:t>
            </w:r>
          </w:p>
          <w:p w:rsidR="00AE424E" w:rsidRPr="00AE424E" w:rsidRDefault="00AE424E" w:rsidP="00AE424E">
            <w:pPr>
              <w:numPr>
                <w:ilvl w:val="0"/>
                <w:numId w:val="16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учителя по достижению уровня умений и навыков, заложенных в модели выпускника  школы.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E424E" w:rsidRPr="00AE424E" w:rsidTr="00DD7356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Успешность педагогической деятельности. Управленческие умения учителя и пути дальнейшего развития. 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«Школы наставничества»:</w:t>
            </w:r>
          </w:p>
          <w:p w:rsidR="00AE424E" w:rsidRPr="00AE424E" w:rsidRDefault="00AE424E" w:rsidP="00AE424E">
            <w:pPr>
              <w:numPr>
                <w:ilvl w:val="0"/>
                <w:numId w:val="19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молодого учителя. Тесты-матрицы «Влияние стимулов на деятельность учителя», «Портрет учителя глазами коллег и учащихся», «Модель значимых качеств учителя», «Формальные критерии успешности учителя».</w:t>
            </w:r>
          </w:p>
          <w:p w:rsidR="00AE424E" w:rsidRPr="00AE424E" w:rsidRDefault="00AE424E" w:rsidP="00AE424E">
            <w:pPr>
              <w:numPr>
                <w:ilvl w:val="0"/>
                <w:numId w:val="19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карьерных перспектив молодого учителя.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«Анализ учителем особенностей индивидуального стиля своей деятельности»</w:t>
            </w:r>
          </w:p>
          <w:p w:rsidR="00AE424E" w:rsidRPr="00AE424E" w:rsidRDefault="00AE424E" w:rsidP="00A951E0">
            <w:p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Конференция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«Учиться самому, чтобы успешнее учить других».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E424E" w:rsidRPr="00AE424E" w:rsidTr="00DD7356">
        <w:trPr>
          <w:trHeight w:val="193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педагогических проблем молодых учителей, выработка необходимых рекомендаций.</w:t>
            </w:r>
          </w:p>
          <w:p w:rsidR="00AE424E" w:rsidRPr="00AE424E" w:rsidRDefault="00AE424E" w:rsidP="00A951E0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молодых специалистов в общешкольных мероприятиях, семинарах, совещаниях и т. д.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24E" w:rsidRPr="00AE424E" w:rsidRDefault="00EB58AA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="00AE424E"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Планируемые результаты Программы:</w:t>
      </w:r>
    </w:p>
    <w:p w:rsidR="00AE424E" w:rsidRPr="00AE424E" w:rsidRDefault="00AE424E" w:rsidP="00AE424E">
      <w:pPr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и подготовка к профессиональной деятельности молодого специалиста.</w:t>
      </w:r>
    </w:p>
    <w:p w:rsidR="00AE424E" w:rsidRPr="00AE424E" w:rsidRDefault="00AE424E" w:rsidP="00AE424E">
      <w:pPr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научно-методической работы учреждения образования.</w:t>
      </w:r>
    </w:p>
    <w:p w:rsidR="00AE424E" w:rsidRPr="00AE424E" w:rsidRDefault="00AE424E" w:rsidP="00AE424E">
      <w:pPr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образования. </w:t>
      </w:r>
    </w:p>
    <w:p w:rsidR="00AE424E" w:rsidRPr="00AE424E" w:rsidRDefault="00AE424E" w:rsidP="00AE424E">
      <w:pPr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аналитической культуры всех участников образовательного  процесса.</w:t>
      </w:r>
    </w:p>
    <w:p w:rsidR="00EB58AA" w:rsidRDefault="00EB58AA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424E" w:rsidRPr="00AE424E" w:rsidRDefault="00EB58AA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8</w:t>
      </w:r>
      <w:r w:rsidR="00AE424E"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Индикативные показатели Программы: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планировать учебную деятельность,  как собственную, так и ученическую, на основе творческого поиска через самообразование.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методикой проведения уроков в соответствии с требованиями ФГОС ОО.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классом на основе изучения личности ребенка, проводить индивидуальную работу.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проектировать рабочую программу,  воспитательную систему, урок.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индивидуально работать с детьми.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системой контроля и оценки знаний предметных, </w:t>
      </w:r>
      <w:proofErr w:type="spellStart"/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освоения ОП ОО, уровня формирования УУД  учащихся.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молодого учителя как учителя-профессионала.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методической, интеллектуальной культуры учителя.</w:t>
      </w:r>
    </w:p>
    <w:p w:rsidR="00AE424E" w:rsidRPr="00AE424E" w:rsidRDefault="00EB58AA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="00AE424E"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Организация работы по программе: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молодыми специалистами ведется по плану, составленному к началу учебного года.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4E" w:rsidRPr="00AE424E" w:rsidRDefault="00AE424E" w:rsidP="00AE4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4E" w:rsidRPr="00AE424E" w:rsidRDefault="00AE424E" w:rsidP="00AE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84" w:rsidRDefault="00E05384"/>
    <w:sectPr w:rsidR="00E05384" w:rsidSect="0078430E">
      <w:footerReference w:type="default" r:id="rId8"/>
      <w:pgSz w:w="11906" w:h="16838"/>
      <w:pgMar w:top="824" w:right="566" w:bottom="851" w:left="993" w:header="284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5A" w:rsidRDefault="00932D5A" w:rsidP="00170DB0">
      <w:pPr>
        <w:spacing w:after="0" w:line="240" w:lineRule="auto"/>
      </w:pPr>
      <w:r>
        <w:separator/>
      </w:r>
    </w:p>
  </w:endnote>
  <w:endnote w:type="continuationSeparator" w:id="0">
    <w:p w:rsidR="00932D5A" w:rsidRDefault="00932D5A" w:rsidP="001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389021"/>
      <w:docPartObj>
        <w:docPartGallery w:val="Page Numbers (Bottom of Page)"/>
        <w:docPartUnique/>
      </w:docPartObj>
    </w:sdtPr>
    <w:sdtContent>
      <w:p w:rsidR="00170DB0" w:rsidRDefault="000A20FA">
        <w:pPr>
          <w:pStyle w:val="a7"/>
          <w:jc w:val="center"/>
        </w:pPr>
        <w:r>
          <w:fldChar w:fldCharType="begin"/>
        </w:r>
        <w:r w:rsidR="00170DB0">
          <w:instrText>PAGE   \* MERGEFORMAT</w:instrText>
        </w:r>
        <w:r>
          <w:fldChar w:fldCharType="separate"/>
        </w:r>
        <w:r w:rsidR="00481FE8">
          <w:rPr>
            <w:noProof/>
          </w:rPr>
          <w:t>12</w:t>
        </w:r>
        <w:r>
          <w:fldChar w:fldCharType="end"/>
        </w:r>
      </w:p>
    </w:sdtContent>
  </w:sdt>
  <w:p w:rsidR="00170DB0" w:rsidRDefault="00170D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5A" w:rsidRDefault="00932D5A" w:rsidP="00170DB0">
      <w:pPr>
        <w:spacing w:after="0" w:line="240" w:lineRule="auto"/>
      </w:pPr>
      <w:r>
        <w:separator/>
      </w:r>
    </w:p>
  </w:footnote>
  <w:footnote w:type="continuationSeparator" w:id="0">
    <w:p w:rsidR="00932D5A" w:rsidRDefault="00932D5A" w:rsidP="0017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F358C"/>
    <w:multiLevelType w:val="hybridMultilevel"/>
    <w:tmpl w:val="07E43860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4">
    <w:nsid w:val="044C7B35"/>
    <w:multiLevelType w:val="hybridMultilevel"/>
    <w:tmpl w:val="E892C482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09EB3E38"/>
    <w:multiLevelType w:val="hybridMultilevel"/>
    <w:tmpl w:val="55B8074A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C5D7E05"/>
    <w:multiLevelType w:val="hybridMultilevel"/>
    <w:tmpl w:val="94A064B0"/>
    <w:lvl w:ilvl="0" w:tplc="9476D836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7">
    <w:nsid w:val="238B5142"/>
    <w:multiLevelType w:val="hybridMultilevel"/>
    <w:tmpl w:val="A85416E2"/>
    <w:lvl w:ilvl="0" w:tplc="54081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0032A4"/>
    <w:multiLevelType w:val="hybridMultilevel"/>
    <w:tmpl w:val="106C5D08"/>
    <w:lvl w:ilvl="0" w:tplc="9476D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63951"/>
    <w:multiLevelType w:val="hybridMultilevel"/>
    <w:tmpl w:val="8E50F8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960A3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7A2863"/>
    <w:multiLevelType w:val="hybridMultilevel"/>
    <w:tmpl w:val="AC04AE5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30915A65"/>
    <w:multiLevelType w:val="hybridMultilevel"/>
    <w:tmpl w:val="1F8EEB48"/>
    <w:lvl w:ilvl="0" w:tplc="9476D83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3A5E7826"/>
    <w:multiLevelType w:val="hybridMultilevel"/>
    <w:tmpl w:val="308485BC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3">
    <w:nsid w:val="50545CC0"/>
    <w:multiLevelType w:val="hybridMultilevel"/>
    <w:tmpl w:val="1B48085A"/>
    <w:lvl w:ilvl="0" w:tplc="F960A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B63F54"/>
    <w:multiLevelType w:val="hybridMultilevel"/>
    <w:tmpl w:val="5890E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7146507"/>
    <w:multiLevelType w:val="hybridMultilevel"/>
    <w:tmpl w:val="22F8103A"/>
    <w:lvl w:ilvl="0" w:tplc="0E542B56">
      <w:start w:val="1"/>
      <w:numFmt w:val="decimal"/>
      <w:lvlText w:val="%1)"/>
      <w:lvlJc w:val="left"/>
      <w:pPr>
        <w:tabs>
          <w:tab w:val="num" w:pos="1067"/>
        </w:tabs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20CCB"/>
    <w:multiLevelType w:val="hybridMultilevel"/>
    <w:tmpl w:val="EC5E55BA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E4663F9"/>
    <w:multiLevelType w:val="hybridMultilevel"/>
    <w:tmpl w:val="DA824358"/>
    <w:lvl w:ilvl="0" w:tplc="F960A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D141AC"/>
    <w:multiLevelType w:val="hybridMultilevel"/>
    <w:tmpl w:val="26944710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6B56198C"/>
    <w:multiLevelType w:val="hybridMultilevel"/>
    <w:tmpl w:val="7D7A46CC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0">
    <w:nsid w:val="6B781E39"/>
    <w:multiLevelType w:val="hybridMultilevel"/>
    <w:tmpl w:val="5E0E9C7C"/>
    <w:lvl w:ilvl="0" w:tplc="0E542B56">
      <w:start w:val="1"/>
      <w:numFmt w:val="decimal"/>
      <w:lvlText w:val="%1)"/>
      <w:lvlJc w:val="left"/>
      <w:pPr>
        <w:tabs>
          <w:tab w:val="num" w:pos="1067"/>
        </w:tabs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73790F"/>
    <w:multiLevelType w:val="hybridMultilevel"/>
    <w:tmpl w:val="E9680044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74DB4647"/>
    <w:multiLevelType w:val="hybridMultilevel"/>
    <w:tmpl w:val="B608ED80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3">
    <w:nsid w:val="7BD207AF"/>
    <w:multiLevelType w:val="hybridMultilevel"/>
    <w:tmpl w:val="BC66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0A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DC06E2"/>
    <w:multiLevelType w:val="hybridMultilevel"/>
    <w:tmpl w:val="8710FA60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3"/>
  </w:num>
  <w:num w:numId="2">
    <w:abstractNumId w:val="20"/>
  </w:num>
  <w:num w:numId="3">
    <w:abstractNumId w:val="15"/>
  </w:num>
  <w:num w:numId="4">
    <w:abstractNumId w:val="7"/>
  </w:num>
  <w:num w:numId="5">
    <w:abstractNumId w:val="8"/>
  </w:num>
  <w:num w:numId="6">
    <w:abstractNumId w:val="19"/>
  </w:num>
  <w:num w:numId="7">
    <w:abstractNumId w:val="12"/>
  </w:num>
  <w:num w:numId="8">
    <w:abstractNumId w:val="22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18"/>
  </w:num>
  <w:num w:numId="14">
    <w:abstractNumId w:val="16"/>
  </w:num>
  <w:num w:numId="15">
    <w:abstractNumId w:val="5"/>
  </w:num>
  <w:num w:numId="16">
    <w:abstractNumId w:val="24"/>
  </w:num>
  <w:num w:numId="17">
    <w:abstractNumId w:val="9"/>
  </w:num>
  <w:num w:numId="18">
    <w:abstractNumId w:val="17"/>
  </w:num>
  <w:num w:numId="19">
    <w:abstractNumId w:val="13"/>
  </w:num>
  <w:num w:numId="20">
    <w:abstractNumId w:val="10"/>
  </w:num>
  <w:num w:numId="21">
    <w:abstractNumId w:val="21"/>
  </w:num>
  <w:num w:numId="22">
    <w:abstractNumId w:val="14"/>
  </w:num>
  <w:num w:numId="23">
    <w:abstractNumId w:val="0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24E"/>
    <w:rsid w:val="000402B6"/>
    <w:rsid w:val="0007642B"/>
    <w:rsid w:val="000A20FA"/>
    <w:rsid w:val="00170DB0"/>
    <w:rsid w:val="002D43CD"/>
    <w:rsid w:val="00303BC6"/>
    <w:rsid w:val="00447572"/>
    <w:rsid w:val="00481FE8"/>
    <w:rsid w:val="0078430E"/>
    <w:rsid w:val="0083605E"/>
    <w:rsid w:val="008D0E1B"/>
    <w:rsid w:val="00932D5A"/>
    <w:rsid w:val="00A26771"/>
    <w:rsid w:val="00A951E0"/>
    <w:rsid w:val="00AE424E"/>
    <w:rsid w:val="00B83551"/>
    <w:rsid w:val="00BC3635"/>
    <w:rsid w:val="00C07554"/>
    <w:rsid w:val="00CD294B"/>
    <w:rsid w:val="00D06E71"/>
    <w:rsid w:val="00D75847"/>
    <w:rsid w:val="00DD7356"/>
    <w:rsid w:val="00E05384"/>
    <w:rsid w:val="00EB58AA"/>
    <w:rsid w:val="00ED6750"/>
    <w:rsid w:val="00EE42D6"/>
    <w:rsid w:val="00F8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DB0"/>
  </w:style>
  <w:style w:type="paragraph" w:styleId="a7">
    <w:name w:val="footer"/>
    <w:basedOn w:val="a"/>
    <w:link w:val="a8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DB0"/>
  </w:style>
  <w:style w:type="paragraph" w:styleId="a7">
    <w:name w:val="footer"/>
    <w:basedOn w:val="a"/>
    <w:link w:val="a8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1</cp:lastModifiedBy>
  <cp:revision>7</cp:revision>
  <cp:lastPrinted>2020-11-18T05:55:00Z</cp:lastPrinted>
  <dcterms:created xsi:type="dcterms:W3CDTF">2020-09-27T16:34:00Z</dcterms:created>
  <dcterms:modified xsi:type="dcterms:W3CDTF">2020-11-27T11:06:00Z</dcterms:modified>
</cp:coreProperties>
</file>